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DFAA" w14:textId="77777777" w:rsidR="004A2370" w:rsidRPr="00395BDC" w:rsidRDefault="00AE73B7" w:rsidP="001E4EB9">
      <w:pPr>
        <w:tabs>
          <w:tab w:val="left" w:pos="1620"/>
        </w:tabs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Dr</w:t>
      </w:r>
      <w:r w:rsidR="00897951" w:rsidRPr="00395BDC">
        <w:rPr>
          <w:rFonts w:ascii="Book Antiqua" w:hAnsi="Book Antiqua"/>
          <w:b/>
          <w:sz w:val="24"/>
          <w:szCs w:val="24"/>
        </w:rPr>
        <w:t xml:space="preserve">. </w:t>
      </w:r>
      <w:r w:rsidR="002F2393" w:rsidRPr="00395BDC">
        <w:rPr>
          <w:rFonts w:ascii="Book Antiqua" w:hAnsi="Book Antiqua"/>
          <w:b/>
          <w:sz w:val="24"/>
          <w:szCs w:val="24"/>
        </w:rPr>
        <w:t>TAHIR SUFI</w:t>
      </w:r>
    </w:p>
    <w:p w14:paraId="1071DFAD" w14:textId="08318D51" w:rsidR="000D5068" w:rsidRPr="00395BDC" w:rsidRDefault="00D1382C" w:rsidP="001E4EB9">
      <w:pPr>
        <w:spacing w:line="36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</w:t>
      </w:r>
      <w:r w:rsidR="000D5068" w:rsidRPr="00395BDC">
        <w:rPr>
          <w:rFonts w:ascii="Book Antiqua" w:hAnsi="Book Antiqua"/>
          <w:sz w:val="24"/>
          <w:szCs w:val="24"/>
        </w:rPr>
        <w:t xml:space="preserve"> Mail: tsufi@</w:t>
      </w:r>
      <w:r w:rsidR="00B65C3F">
        <w:rPr>
          <w:rFonts w:ascii="Book Antiqua" w:hAnsi="Book Antiqua"/>
          <w:sz w:val="24"/>
          <w:szCs w:val="24"/>
        </w:rPr>
        <w:t>amity.edu</w:t>
      </w:r>
    </w:p>
    <w:p w14:paraId="1071DFAE" w14:textId="77777777" w:rsidR="00416D9F" w:rsidRPr="00395BDC" w:rsidRDefault="00416D9F" w:rsidP="001E4EB9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</w:p>
    <w:p w14:paraId="1071DFAF" w14:textId="77777777" w:rsidR="004B3335" w:rsidRDefault="004A2370" w:rsidP="001E4EB9">
      <w:pPr>
        <w:tabs>
          <w:tab w:val="left" w:pos="2160"/>
        </w:tabs>
        <w:spacing w:line="360" w:lineRule="auto"/>
        <w:ind w:left="2160" w:hanging="2160"/>
        <w:jc w:val="both"/>
        <w:rPr>
          <w:rFonts w:ascii="Book Antiqua" w:hAnsi="Book Antiqua"/>
          <w:sz w:val="24"/>
          <w:szCs w:val="24"/>
        </w:rPr>
      </w:pPr>
      <w:r w:rsidRPr="00395BDC">
        <w:rPr>
          <w:rFonts w:ascii="Book Antiqua" w:hAnsi="Book Antiqua"/>
          <w:b/>
          <w:sz w:val="24"/>
          <w:szCs w:val="24"/>
        </w:rPr>
        <w:t>EDUCATION:</w:t>
      </w:r>
      <w:r w:rsidRPr="00395BDC">
        <w:rPr>
          <w:rFonts w:ascii="Book Antiqua" w:hAnsi="Book Antiqua"/>
          <w:sz w:val="24"/>
          <w:szCs w:val="24"/>
        </w:rPr>
        <w:t xml:space="preserve">   </w:t>
      </w:r>
      <w:r w:rsidR="00395BDC">
        <w:rPr>
          <w:rFonts w:ascii="Book Antiqua" w:hAnsi="Book Antiqua"/>
          <w:sz w:val="24"/>
          <w:szCs w:val="24"/>
        </w:rPr>
        <w:t xml:space="preserve">   </w:t>
      </w:r>
      <w:proofErr w:type="spellStart"/>
      <w:r w:rsidR="00250B8A" w:rsidRPr="00395BDC">
        <w:rPr>
          <w:rFonts w:ascii="Book Antiqua" w:hAnsi="Book Antiqua"/>
          <w:b/>
          <w:sz w:val="24"/>
          <w:szCs w:val="24"/>
        </w:rPr>
        <w:t>Ph.D</w:t>
      </w:r>
      <w:proofErr w:type="spellEnd"/>
      <w:r w:rsidR="00B41605" w:rsidRPr="00395BDC">
        <w:rPr>
          <w:rFonts w:ascii="Book Antiqua" w:hAnsi="Book Antiqua"/>
          <w:b/>
          <w:sz w:val="24"/>
          <w:szCs w:val="24"/>
        </w:rPr>
        <w:t xml:space="preserve"> </w:t>
      </w:r>
      <w:r w:rsidR="00250B8A" w:rsidRPr="00395BDC">
        <w:rPr>
          <w:rFonts w:ascii="Book Antiqua" w:hAnsi="Book Antiqua"/>
          <w:b/>
          <w:sz w:val="24"/>
          <w:szCs w:val="24"/>
        </w:rPr>
        <w:t>(</w:t>
      </w:r>
      <w:r w:rsidR="00DF154F" w:rsidRPr="00395BDC">
        <w:rPr>
          <w:rFonts w:ascii="Book Antiqua" w:hAnsi="Book Antiqua"/>
          <w:sz w:val="24"/>
          <w:szCs w:val="24"/>
        </w:rPr>
        <w:t xml:space="preserve">Business </w:t>
      </w:r>
      <w:r w:rsidR="00250B8A" w:rsidRPr="00395BDC">
        <w:rPr>
          <w:rFonts w:ascii="Book Antiqua" w:hAnsi="Book Antiqua"/>
          <w:sz w:val="24"/>
          <w:szCs w:val="24"/>
        </w:rPr>
        <w:t>Administration</w:t>
      </w:r>
      <w:r w:rsidR="002A5855">
        <w:rPr>
          <w:rFonts w:ascii="Book Antiqua" w:hAnsi="Book Antiqua"/>
          <w:sz w:val="24"/>
          <w:szCs w:val="24"/>
        </w:rPr>
        <w:t>)</w:t>
      </w:r>
      <w:r w:rsidR="00250B8A" w:rsidRPr="00395BDC">
        <w:rPr>
          <w:rFonts w:ascii="Book Antiqua" w:hAnsi="Book Antiqua"/>
          <w:sz w:val="24"/>
          <w:szCs w:val="24"/>
        </w:rPr>
        <w:t>:</w:t>
      </w:r>
      <w:r w:rsidR="00416D9F" w:rsidRPr="00395BDC">
        <w:rPr>
          <w:rFonts w:ascii="Book Antiqua" w:hAnsi="Book Antiqua"/>
          <w:sz w:val="24"/>
          <w:szCs w:val="24"/>
        </w:rPr>
        <w:t xml:space="preserve"> </w:t>
      </w:r>
      <w:r w:rsidR="00395BDC" w:rsidRPr="00395BDC">
        <w:rPr>
          <w:rFonts w:ascii="Book Antiqua" w:hAnsi="Book Antiqua"/>
          <w:i/>
          <w:sz w:val="24"/>
          <w:szCs w:val="24"/>
        </w:rPr>
        <w:t xml:space="preserve">IKG </w:t>
      </w:r>
      <w:r w:rsidR="00416D9F" w:rsidRPr="00395BDC">
        <w:rPr>
          <w:rFonts w:ascii="Book Antiqua" w:hAnsi="Book Antiqua"/>
          <w:i/>
          <w:sz w:val="24"/>
          <w:szCs w:val="24"/>
        </w:rPr>
        <w:t>Punjab Technical University</w:t>
      </w:r>
      <w:r w:rsidR="00416D9F" w:rsidRPr="00395BDC">
        <w:rPr>
          <w:rFonts w:ascii="Book Antiqua" w:hAnsi="Book Antiqua"/>
          <w:sz w:val="24"/>
          <w:szCs w:val="24"/>
        </w:rPr>
        <w:t xml:space="preserve">, </w:t>
      </w:r>
      <w:r w:rsidR="00D35370" w:rsidRPr="00395BDC">
        <w:rPr>
          <w:rFonts w:ascii="Book Antiqua" w:hAnsi="Book Antiqua"/>
          <w:sz w:val="24"/>
          <w:szCs w:val="24"/>
        </w:rPr>
        <w:t>Jalandhar</w:t>
      </w:r>
      <w:r w:rsidR="00B3661F" w:rsidRPr="00395BDC">
        <w:rPr>
          <w:rFonts w:ascii="Book Antiqua" w:hAnsi="Book Antiqua"/>
          <w:sz w:val="24"/>
          <w:szCs w:val="24"/>
        </w:rPr>
        <w:t>)</w:t>
      </w:r>
    </w:p>
    <w:p w14:paraId="1071DFB2" w14:textId="4FD922ED" w:rsidR="00F35851" w:rsidRPr="00395BDC" w:rsidRDefault="002A5855" w:rsidP="007D673F">
      <w:pPr>
        <w:tabs>
          <w:tab w:val="left" w:pos="2160"/>
        </w:tabs>
        <w:spacing w:line="360" w:lineRule="auto"/>
        <w:ind w:left="2160" w:hanging="216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              </w:t>
      </w:r>
      <w:r w:rsidR="007D673F" w:rsidRPr="007D673F">
        <w:rPr>
          <w:rFonts w:ascii="Book Antiqua" w:hAnsi="Book Antiqua"/>
          <w:b/>
          <w:bCs/>
          <w:iCs/>
          <w:sz w:val="24"/>
          <w:szCs w:val="24"/>
        </w:rPr>
        <w:t>M</w:t>
      </w:r>
      <w:r w:rsidR="00F35851" w:rsidRPr="00395BDC">
        <w:rPr>
          <w:rFonts w:ascii="Book Antiqua" w:hAnsi="Book Antiqua"/>
          <w:b/>
          <w:sz w:val="24"/>
          <w:szCs w:val="24"/>
        </w:rPr>
        <w:t xml:space="preserve">.Sc. Hospitality Management, </w:t>
      </w:r>
      <w:r w:rsidR="00F35851" w:rsidRPr="00395BDC">
        <w:rPr>
          <w:rFonts w:ascii="Book Antiqua" w:hAnsi="Book Antiqua"/>
          <w:i/>
          <w:sz w:val="24"/>
          <w:szCs w:val="24"/>
        </w:rPr>
        <w:t xml:space="preserve">Sheffield Hallam </w:t>
      </w:r>
      <w:proofErr w:type="gramStart"/>
      <w:r w:rsidR="00F35851" w:rsidRPr="00395BDC">
        <w:rPr>
          <w:rFonts w:ascii="Book Antiqua" w:hAnsi="Book Antiqua"/>
          <w:i/>
          <w:sz w:val="24"/>
          <w:szCs w:val="24"/>
        </w:rPr>
        <w:t>University</w:t>
      </w:r>
      <w:r w:rsidR="00F35851" w:rsidRPr="00395BDC">
        <w:rPr>
          <w:rFonts w:ascii="Book Antiqua" w:hAnsi="Book Antiqua"/>
          <w:sz w:val="24"/>
          <w:szCs w:val="24"/>
        </w:rPr>
        <w:t xml:space="preserve">,   </w:t>
      </w:r>
      <w:proofErr w:type="gramEnd"/>
      <w:r w:rsidR="00D1382C">
        <w:rPr>
          <w:rFonts w:ascii="Book Antiqua" w:hAnsi="Book Antiqua"/>
          <w:sz w:val="24"/>
          <w:szCs w:val="24"/>
        </w:rPr>
        <w:t>U</w:t>
      </w:r>
      <w:r w:rsidR="00F35851" w:rsidRPr="00395BDC">
        <w:rPr>
          <w:rFonts w:ascii="Book Antiqua" w:hAnsi="Book Antiqua"/>
          <w:sz w:val="24"/>
          <w:szCs w:val="24"/>
        </w:rPr>
        <w:t>K (2002)</w:t>
      </w:r>
    </w:p>
    <w:p w14:paraId="1071DFB3" w14:textId="064624F4" w:rsidR="00B75B17" w:rsidRPr="00395BDC" w:rsidRDefault="004B3335" w:rsidP="001E4EB9">
      <w:pPr>
        <w:tabs>
          <w:tab w:val="left" w:pos="2160"/>
        </w:tabs>
        <w:spacing w:line="360" w:lineRule="auto"/>
        <w:ind w:left="2160" w:hanging="2160"/>
        <w:jc w:val="both"/>
        <w:rPr>
          <w:rFonts w:ascii="Book Antiqua" w:hAnsi="Book Antiqua"/>
          <w:b/>
          <w:sz w:val="24"/>
          <w:szCs w:val="24"/>
        </w:rPr>
      </w:pPr>
      <w:r w:rsidRPr="00395BDC">
        <w:rPr>
          <w:rFonts w:ascii="Book Antiqua" w:hAnsi="Book Antiqua"/>
          <w:b/>
          <w:sz w:val="24"/>
          <w:szCs w:val="24"/>
        </w:rPr>
        <w:t xml:space="preserve"> </w:t>
      </w:r>
      <w:r w:rsidR="007D673F">
        <w:rPr>
          <w:rFonts w:ascii="Book Antiqua" w:hAnsi="Book Antiqua"/>
          <w:b/>
          <w:sz w:val="24"/>
          <w:szCs w:val="24"/>
        </w:rPr>
        <w:tab/>
      </w:r>
      <w:r w:rsidR="00F35851" w:rsidRPr="00395BDC">
        <w:rPr>
          <w:rFonts w:ascii="Book Antiqua" w:hAnsi="Book Antiqua"/>
          <w:sz w:val="24"/>
          <w:szCs w:val="24"/>
        </w:rPr>
        <w:t>B</w:t>
      </w:r>
      <w:r w:rsidR="00B75B17" w:rsidRPr="00395BDC">
        <w:rPr>
          <w:rFonts w:ascii="Book Antiqua" w:hAnsi="Book Antiqua"/>
          <w:b/>
          <w:sz w:val="24"/>
          <w:szCs w:val="24"/>
        </w:rPr>
        <w:t xml:space="preserve">A (Bachelor of Arts), </w:t>
      </w:r>
      <w:r w:rsidR="00B75B17" w:rsidRPr="00395BDC">
        <w:rPr>
          <w:rFonts w:ascii="Book Antiqua" w:hAnsi="Book Antiqua"/>
          <w:i/>
          <w:sz w:val="24"/>
          <w:szCs w:val="24"/>
        </w:rPr>
        <w:t>Osmania University</w:t>
      </w:r>
      <w:r w:rsidR="00416D9F" w:rsidRPr="00395BDC">
        <w:rPr>
          <w:rFonts w:ascii="Book Antiqua" w:hAnsi="Book Antiqua"/>
          <w:sz w:val="24"/>
          <w:szCs w:val="24"/>
        </w:rPr>
        <w:t xml:space="preserve">, Hyderabad, India </w:t>
      </w:r>
    </w:p>
    <w:p w14:paraId="1071DFB4" w14:textId="0E75CF05" w:rsidR="004A2370" w:rsidRPr="00395BDC" w:rsidRDefault="00B75B17" w:rsidP="001E4EB9">
      <w:pPr>
        <w:tabs>
          <w:tab w:val="left" w:pos="2160"/>
        </w:tabs>
        <w:spacing w:line="360" w:lineRule="auto"/>
        <w:ind w:left="2160" w:hanging="2160"/>
        <w:jc w:val="both"/>
        <w:rPr>
          <w:rFonts w:ascii="Book Antiqua" w:hAnsi="Book Antiqua"/>
          <w:b/>
          <w:sz w:val="24"/>
          <w:szCs w:val="24"/>
        </w:rPr>
      </w:pPr>
      <w:r w:rsidRPr="00395BDC">
        <w:rPr>
          <w:rFonts w:ascii="Book Antiqua" w:hAnsi="Book Antiqua"/>
          <w:b/>
          <w:i/>
          <w:sz w:val="24"/>
          <w:szCs w:val="24"/>
        </w:rPr>
        <w:tab/>
      </w:r>
      <w:r w:rsidR="004A2370" w:rsidRPr="00395BDC">
        <w:rPr>
          <w:rFonts w:ascii="Book Antiqua" w:hAnsi="Book Antiqua"/>
          <w:b/>
          <w:sz w:val="24"/>
          <w:szCs w:val="24"/>
        </w:rPr>
        <w:t xml:space="preserve">Three Years </w:t>
      </w:r>
      <w:r w:rsidR="00416D9F" w:rsidRPr="00395BDC">
        <w:rPr>
          <w:rFonts w:ascii="Book Antiqua" w:hAnsi="Book Antiqua"/>
          <w:b/>
          <w:sz w:val="24"/>
          <w:szCs w:val="24"/>
        </w:rPr>
        <w:t>Course</w:t>
      </w:r>
      <w:r w:rsidR="004A2370" w:rsidRPr="00395BDC">
        <w:rPr>
          <w:rFonts w:ascii="Book Antiqua" w:hAnsi="Book Antiqua"/>
          <w:b/>
          <w:sz w:val="24"/>
          <w:szCs w:val="24"/>
        </w:rPr>
        <w:t xml:space="preserve"> in Hotel and Catering Management, </w:t>
      </w:r>
      <w:r w:rsidR="00C40E26" w:rsidRPr="00395BDC">
        <w:rPr>
          <w:rFonts w:ascii="Book Antiqua" w:hAnsi="Book Antiqua"/>
          <w:i/>
          <w:sz w:val="24"/>
          <w:szCs w:val="24"/>
        </w:rPr>
        <w:t>IHM Lucknow</w:t>
      </w:r>
      <w:r w:rsidR="00E307CF" w:rsidRPr="00395BDC">
        <w:rPr>
          <w:rFonts w:ascii="Book Antiqua" w:hAnsi="Book Antiqua"/>
          <w:b/>
          <w:sz w:val="24"/>
          <w:szCs w:val="24"/>
        </w:rPr>
        <w:t xml:space="preserve">  </w:t>
      </w:r>
    </w:p>
    <w:p w14:paraId="1071DFB5" w14:textId="77777777" w:rsidR="004A2370" w:rsidRPr="00395BDC" w:rsidRDefault="004A2370" w:rsidP="001E4EB9">
      <w:pPr>
        <w:tabs>
          <w:tab w:val="left" w:pos="2160"/>
        </w:tabs>
        <w:spacing w:line="360" w:lineRule="auto"/>
        <w:ind w:left="2160" w:hanging="2160"/>
        <w:jc w:val="both"/>
        <w:rPr>
          <w:rFonts w:ascii="Book Antiqua" w:hAnsi="Book Antiqua"/>
          <w:b/>
          <w:sz w:val="24"/>
          <w:szCs w:val="24"/>
        </w:rPr>
      </w:pPr>
      <w:r w:rsidRPr="00395BDC">
        <w:rPr>
          <w:rFonts w:ascii="Book Antiqua" w:hAnsi="Book Antiqua"/>
          <w:b/>
          <w:sz w:val="24"/>
          <w:szCs w:val="24"/>
        </w:rPr>
        <w:tab/>
      </w:r>
    </w:p>
    <w:p w14:paraId="1071DFB6" w14:textId="77777777" w:rsidR="004A2370" w:rsidRPr="00395BDC" w:rsidRDefault="004A2370" w:rsidP="00395BDC">
      <w:pPr>
        <w:tabs>
          <w:tab w:val="left" w:pos="2160"/>
        </w:tabs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395BDC">
        <w:rPr>
          <w:rFonts w:ascii="Book Antiqua" w:hAnsi="Book Antiqua"/>
          <w:b/>
          <w:sz w:val="24"/>
          <w:szCs w:val="24"/>
        </w:rPr>
        <w:t xml:space="preserve">EMPLOYMENT </w:t>
      </w:r>
    </w:p>
    <w:p w14:paraId="1071DFB7" w14:textId="4E147D76" w:rsidR="00EF6811" w:rsidRDefault="004A2370" w:rsidP="001E4EB9">
      <w:pPr>
        <w:spacing w:line="360" w:lineRule="auto"/>
        <w:ind w:left="2160" w:hanging="2160"/>
        <w:jc w:val="both"/>
        <w:rPr>
          <w:rFonts w:ascii="Book Antiqua" w:hAnsi="Book Antiqua"/>
          <w:b/>
          <w:sz w:val="24"/>
          <w:szCs w:val="24"/>
        </w:rPr>
      </w:pPr>
      <w:r w:rsidRPr="00395BDC">
        <w:rPr>
          <w:rFonts w:ascii="Book Antiqua" w:hAnsi="Book Antiqua"/>
          <w:b/>
          <w:sz w:val="24"/>
          <w:szCs w:val="24"/>
        </w:rPr>
        <w:t>EXPERIENCE:</w:t>
      </w:r>
      <w:r w:rsidR="00AD54A9" w:rsidRPr="00395BDC">
        <w:rPr>
          <w:rFonts w:ascii="Book Antiqua" w:hAnsi="Book Antiqua"/>
          <w:b/>
          <w:sz w:val="24"/>
          <w:szCs w:val="24"/>
        </w:rPr>
        <w:t xml:space="preserve"> </w:t>
      </w:r>
      <w:r w:rsidR="00AD54A9" w:rsidRPr="00395BDC">
        <w:rPr>
          <w:rFonts w:ascii="Book Antiqua" w:hAnsi="Book Antiqua"/>
          <w:b/>
          <w:sz w:val="24"/>
          <w:szCs w:val="24"/>
        </w:rPr>
        <w:tab/>
      </w:r>
      <w:r w:rsidR="00B65C3F" w:rsidRPr="00B65C3F">
        <w:rPr>
          <w:rFonts w:ascii="Book Antiqua" w:hAnsi="Book Antiqua"/>
          <w:b/>
          <w:sz w:val="24"/>
          <w:szCs w:val="24"/>
        </w:rPr>
        <w:t xml:space="preserve">Professor </w:t>
      </w:r>
      <w:r w:rsidR="00D1382C">
        <w:rPr>
          <w:rFonts w:ascii="Book Antiqua" w:hAnsi="Book Antiqua"/>
          <w:b/>
          <w:sz w:val="24"/>
          <w:szCs w:val="24"/>
        </w:rPr>
        <w:t>&amp; Deputy Director</w:t>
      </w:r>
    </w:p>
    <w:p w14:paraId="1071DFB8" w14:textId="77777777" w:rsidR="00B65C3F" w:rsidRDefault="00B65C3F" w:rsidP="00EF6811">
      <w:pPr>
        <w:spacing w:line="360" w:lineRule="auto"/>
        <w:ind w:left="2160"/>
        <w:jc w:val="both"/>
        <w:rPr>
          <w:rFonts w:ascii="Book Antiqua" w:hAnsi="Book Antiqua"/>
          <w:sz w:val="24"/>
          <w:szCs w:val="24"/>
        </w:rPr>
      </w:pPr>
      <w:r w:rsidRPr="00B65C3F">
        <w:rPr>
          <w:rFonts w:ascii="Book Antiqua" w:hAnsi="Book Antiqua"/>
          <w:b/>
          <w:sz w:val="24"/>
          <w:szCs w:val="24"/>
        </w:rPr>
        <w:t>Amity School of Hospitality</w:t>
      </w:r>
      <w:r w:rsidR="00EF6811">
        <w:rPr>
          <w:rFonts w:ascii="Book Antiqua" w:hAnsi="Book Antiqua"/>
          <w:b/>
          <w:sz w:val="24"/>
          <w:szCs w:val="24"/>
        </w:rPr>
        <w:t>, Amity University, Noida, Uttar Pradesh</w:t>
      </w:r>
    </w:p>
    <w:p w14:paraId="1071DFB9" w14:textId="77777777" w:rsidR="00B65C3F" w:rsidRDefault="00B65C3F" w:rsidP="001E4EB9">
      <w:pPr>
        <w:spacing w:line="360" w:lineRule="auto"/>
        <w:ind w:left="2160" w:hanging="21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July 2019- Till date</w:t>
      </w:r>
    </w:p>
    <w:p w14:paraId="75ADF319" w14:textId="77777777" w:rsidR="00D1382C" w:rsidRDefault="00221C67" w:rsidP="00D1382C">
      <w:pPr>
        <w:spacing w:line="360" w:lineRule="auto"/>
        <w:ind w:left="2160" w:hanging="21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 w14:paraId="1071DFBC" w14:textId="335F9A44" w:rsidR="00095613" w:rsidRPr="00395BDC" w:rsidRDefault="00AE73B7" w:rsidP="00D1382C">
      <w:pPr>
        <w:spacing w:line="360" w:lineRule="auto"/>
        <w:ind w:left="216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Professor &amp; </w:t>
      </w:r>
      <w:r w:rsidR="00095613" w:rsidRPr="00395BDC">
        <w:rPr>
          <w:rFonts w:ascii="Book Antiqua" w:hAnsi="Book Antiqua"/>
          <w:b/>
          <w:sz w:val="24"/>
          <w:szCs w:val="24"/>
        </w:rPr>
        <w:t>Head</w:t>
      </w:r>
      <w:r w:rsidR="00D748AC" w:rsidRPr="00395BDC">
        <w:rPr>
          <w:rFonts w:ascii="Book Antiqua" w:hAnsi="Book Antiqua"/>
          <w:b/>
          <w:sz w:val="24"/>
          <w:szCs w:val="24"/>
        </w:rPr>
        <w:t xml:space="preserve">, </w:t>
      </w:r>
      <w:r>
        <w:rPr>
          <w:rFonts w:ascii="Book Antiqua" w:hAnsi="Book Antiqua"/>
          <w:b/>
          <w:sz w:val="24"/>
          <w:szCs w:val="24"/>
        </w:rPr>
        <w:t>Department</w:t>
      </w:r>
      <w:r w:rsidR="00D748AC" w:rsidRPr="00395BDC">
        <w:rPr>
          <w:rFonts w:ascii="Book Antiqua" w:hAnsi="Book Antiqua"/>
          <w:b/>
          <w:sz w:val="24"/>
          <w:szCs w:val="24"/>
        </w:rPr>
        <w:t xml:space="preserve"> of Hospitality Management,</w:t>
      </w:r>
      <w:r w:rsidR="00095613" w:rsidRPr="00395BDC">
        <w:rPr>
          <w:rFonts w:ascii="Book Antiqua" w:hAnsi="Book Antiqua"/>
          <w:b/>
          <w:sz w:val="24"/>
          <w:szCs w:val="24"/>
        </w:rPr>
        <w:t xml:space="preserve"> Graphic Era Deemed to be </w:t>
      </w:r>
      <w:r w:rsidR="00142E03" w:rsidRPr="00395BDC">
        <w:rPr>
          <w:rFonts w:ascii="Book Antiqua" w:hAnsi="Book Antiqua"/>
          <w:b/>
          <w:sz w:val="24"/>
          <w:szCs w:val="24"/>
        </w:rPr>
        <w:t>University (NAAC</w:t>
      </w:r>
      <w:r w:rsidR="00095613" w:rsidRPr="00395BDC">
        <w:rPr>
          <w:rFonts w:ascii="Book Antiqua" w:hAnsi="Book Antiqua"/>
          <w:b/>
          <w:sz w:val="24"/>
          <w:szCs w:val="24"/>
        </w:rPr>
        <w:t xml:space="preserve"> “A” Grade University, </w:t>
      </w:r>
      <w:r w:rsidR="00142E03" w:rsidRPr="00395BDC">
        <w:rPr>
          <w:rFonts w:ascii="Book Antiqua" w:hAnsi="Book Antiqua"/>
          <w:b/>
          <w:sz w:val="24"/>
          <w:szCs w:val="24"/>
        </w:rPr>
        <w:t>Dehradun (February</w:t>
      </w:r>
      <w:r w:rsidR="00095613" w:rsidRPr="00395BDC">
        <w:rPr>
          <w:rFonts w:ascii="Book Antiqua" w:hAnsi="Book Antiqua"/>
          <w:b/>
          <w:sz w:val="24"/>
          <w:szCs w:val="24"/>
        </w:rPr>
        <w:t xml:space="preserve"> 2018-till date)</w:t>
      </w:r>
      <w:r w:rsidR="00142E03" w:rsidRPr="00395BDC">
        <w:rPr>
          <w:rFonts w:ascii="Book Antiqua" w:hAnsi="Book Antiqua"/>
          <w:b/>
          <w:sz w:val="24"/>
          <w:szCs w:val="24"/>
        </w:rPr>
        <w:t>.</w:t>
      </w:r>
    </w:p>
    <w:p w14:paraId="1071DFBD" w14:textId="77777777" w:rsidR="00142E03" w:rsidRPr="00395BDC" w:rsidRDefault="00142E03" w:rsidP="001E4EB9">
      <w:pPr>
        <w:spacing w:line="360" w:lineRule="auto"/>
        <w:ind w:left="2160" w:hanging="2160"/>
        <w:jc w:val="both"/>
        <w:rPr>
          <w:rFonts w:ascii="Book Antiqua" w:hAnsi="Book Antiqua"/>
          <w:b/>
          <w:sz w:val="24"/>
          <w:szCs w:val="24"/>
        </w:rPr>
      </w:pPr>
    </w:p>
    <w:p w14:paraId="1071DFBF" w14:textId="412479E5" w:rsidR="00D748AC" w:rsidRPr="00395BDC" w:rsidRDefault="00142E03" w:rsidP="00D1382C">
      <w:pPr>
        <w:spacing w:line="360" w:lineRule="auto"/>
        <w:ind w:left="2160" w:hanging="2160"/>
        <w:jc w:val="both"/>
        <w:rPr>
          <w:rFonts w:ascii="Book Antiqua" w:hAnsi="Book Antiqua"/>
          <w:sz w:val="24"/>
          <w:szCs w:val="24"/>
        </w:rPr>
      </w:pPr>
      <w:r w:rsidRPr="00395BDC">
        <w:rPr>
          <w:rFonts w:ascii="Book Antiqua" w:hAnsi="Book Antiqua"/>
          <w:b/>
          <w:sz w:val="24"/>
          <w:szCs w:val="24"/>
        </w:rPr>
        <w:tab/>
      </w:r>
    </w:p>
    <w:p w14:paraId="1071DFC3" w14:textId="77777777" w:rsidR="00F35851" w:rsidRPr="00395BDC" w:rsidRDefault="00F35851" w:rsidP="001E4EB9">
      <w:pPr>
        <w:spacing w:line="360" w:lineRule="auto"/>
        <w:ind w:left="2160"/>
        <w:jc w:val="both"/>
        <w:rPr>
          <w:rFonts w:ascii="Book Antiqua" w:hAnsi="Book Antiqua"/>
          <w:b/>
          <w:sz w:val="24"/>
          <w:szCs w:val="24"/>
        </w:rPr>
      </w:pPr>
      <w:r w:rsidRPr="00395BDC">
        <w:rPr>
          <w:rFonts w:ascii="Book Antiqua" w:hAnsi="Book Antiqua"/>
          <w:b/>
          <w:sz w:val="24"/>
          <w:szCs w:val="24"/>
        </w:rPr>
        <w:t>PRINCIPAL: Chandig</w:t>
      </w:r>
      <w:r w:rsidR="00395BDC">
        <w:rPr>
          <w:rFonts w:ascii="Book Antiqua" w:hAnsi="Book Antiqua"/>
          <w:b/>
          <w:sz w:val="24"/>
          <w:szCs w:val="24"/>
        </w:rPr>
        <w:t>arh College of Hospitality, Affiliated with NCHM</w:t>
      </w:r>
    </w:p>
    <w:p w14:paraId="1071DFC4" w14:textId="77777777" w:rsidR="00F35851" w:rsidRPr="00395BDC" w:rsidRDefault="00F35851" w:rsidP="001E4EB9">
      <w:pPr>
        <w:spacing w:line="360" w:lineRule="auto"/>
        <w:ind w:left="2160" w:hanging="2160"/>
        <w:jc w:val="both"/>
        <w:rPr>
          <w:rFonts w:ascii="Book Antiqua" w:hAnsi="Book Antiqua"/>
          <w:b/>
          <w:sz w:val="24"/>
          <w:szCs w:val="24"/>
        </w:rPr>
      </w:pPr>
      <w:r w:rsidRPr="00395BDC">
        <w:rPr>
          <w:rFonts w:ascii="Book Antiqua" w:hAnsi="Book Antiqua"/>
          <w:b/>
          <w:sz w:val="24"/>
          <w:szCs w:val="24"/>
        </w:rPr>
        <w:tab/>
        <w:t>Chandigarh Group of Colleges-</w:t>
      </w:r>
      <w:r w:rsidR="00250B8A" w:rsidRPr="00395BDC">
        <w:rPr>
          <w:rFonts w:ascii="Book Antiqua" w:hAnsi="Book Antiqua"/>
          <w:b/>
          <w:sz w:val="24"/>
          <w:szCs w:val="24"/>
        </w:rPr>
        <w:t>LANDRAN (</w:t>
      </w:r>
      <w:r w:rsidR="00095613" w:rsidRPr="00395BDC">
        <w:rPr>
          <w:rFonts w:ascii="Book Antiqua" w:hAnsi="Book Antiqua"/>
          <w:b/>
          <w:sz w:val="24"/>
          <w:szCs w:val="24"/>
        </w:rPr>
        <w:t>November</w:t>
      </w:r>
      <w:r w:rsidRPr="00395BDC">
        <w:rPr>
          <w:rFonts w:ascii="Book Antiqua" w:hAnsi="Book Antiqua"/>
          <w:b/>
          <w:sz w:val="24"/>
          <w:szCs w:val="24"/>
        </w:rPr>
        <w:t xml:space="preserve"> 201</w:t>
      </w:r>
      <w:r w:rsidR="00095613" w:rsidRPr="00395BDC">
        <w:rPr>
          <w:rFonts w:ascii="Book Antiqua" w:hAnsi="Book Antiqua"/>
          <w:b/>
          <w:sz w:val="24"/>
          <w:szCs w:val="24"/>
        </w:rPr>
        <w:t>2</w:t>
      </w:r>
      <w:r w:rsidRPr="00395BDC">
        <w:rPr>
          <w:rFonts w:ascii="Book Antiqua" w:hAnsi="Book Antiqua"/>
          <w:b/>
          <w:sz w:val="24"/>
          <w:szCs w:val="24"/>
        </w:rPr>
        <w:t xml:space="preserve"> till </w:t>
      </w:r>
      <w:r w:rsidR="00095613" w:rsidRPr="00395BDC">
        <w:rPr>
          <w:rFonts w:ascii="Book Antiqua" w:hAnsi="Book Antiqua"/>
          <w:b/>
          <w:sz w:val="24"/>
          <w:szCs w:val="24"/>
        </w:rPr>
        <w:t xml:space="preserve">Feb </w:t>
      </w:r>
      <w:proofErr w:type="gramStart"/>
      <w:r w:rsidR="00095613" w:rsidRPr="00395BDC">
        <w:rPr>
          <w:rFonts w:ascii="Book Antiqua" w:hAnsi="Book Antiqua"/>
          <w:b/>
          <w:sz w:val="24"/>
          <w:szCs w:val="24"/>
        </w:rPr>
        <w:t>2018</w:t>
      </w:r>
      <w:r w:rsidRPr="00395BDC">
        <w:rPr>
          <w:rFonts w:ascii="Book Antiqua" w:hAnsi="Book Antiqua"/>
          <w:b/>
          <w:sz w:val="24"/>
          <w:szCs w:val="24"/>
        </w:rPr>
        <w:t xml:space="preserve"> )</w:t>
      </w:r>
      <w:proofErr w:type="gramEnd"/>
      <w:r w:rsidRPr="00395BDC">
        <w:rPr>
          <w:rFonts w:ascii="Book Antiqua" w:hAnsi="Book Antiqua"/>
          <w:b/>
          <w:sz w:val="24"/>
          <w:szCs w:val="24"/>
        </w:rPr>
        <w:t xml:space="preserve"> </w:t>
      </w:r>
    </w:p>
    <w:p w14:paraId="1071DFC5" w14:textId="77777777" w:rsidR="000524F6" w:rsidRPr="00395BDC" w:rsidRDefault="000524F6" w:rsidP="001E4EB9">
      <w:pPr>
        <w:spacing w:line="360" w:lineRule="auto"/>
        <w:ind w:left="2160" w:hanging="2160"/>
        <w:jc w:val="both"/>
        <w:rPr>
          <w:rFonts w:ascii="Book Antiqua" w:hAnsi="Book Antiqua"/>
          <w:b/>
          <w:sz w:val="24"/>
          <w:szCs w:val="24"/>
        </w:rPr>
      </w:pPr>
    </w:p>
    <w:p w14:paraId="1071DFCA" w14:textId="5DD928BB" w:rsidR="00DE36DF" w:rsidRPr="00395BDC" w:rsidRDefault="000524F6" w:rsidP="00D1382C">
      <w:pPr>
        <w:spacing w:line="360" w:lineRule="auto"/>
        <w:ind w:left="2160" w:hanging="2160"/>
        <w:jc w:val="both"/>
        <w:rPr>
          <w:rFonts w:ascii="Book Antiqua" w:hAnsi="Book Antiqua"/>
          <w:b/>
          <w:sz w:val="24"/>
          <w:szCs w:val="24"/>
        </w:rPr>
      </w:pPr>
      <w:r w:rsidRPr="00395BDC">
        <w:rPr>
          <w:rFonts w:ascii="Book Antiqua" w:hAnsi="Book Antiqua"/>
          <w:b/>
          <w:sz w:val="24"/>
          <w:szCs w:val="24"/>
        </w:rPr>
        <w:tab/>
      </w:r>
      <w:r w:rsidR="00DE36DF" w:rsidRPr="00395BDC">
        <w:rPr>
          <w:rFonts w:ascii="Book Antiqua" w:hAnsi="Book Antiqua"/>
          <w:b/>
          <w:sz w:val="24"/>
          <w:szCs w:val="24"/>
        </w:rPr>
        <w:t>HEAD OF SCHOOL</w:t>
      </w:r>
    </w:p>
    <w:p w14:paraId="1071DFCB" w14:textId="77777777" w:rsidR="00DE36DF" w:rsidRPr="00395BDC" w:rsidRDefault="00DE36DF" w:rsidP="001E4EB9">
      <w:pPr>
        <w:spacing w:line="360" w:lineRule="auto"/>
        <w:ind w:left="2160"/>
        <w:jc w:val="both"/>
        <w:rPr>
          <w:rFonts w:ascii="Book Antiqua" w:hAnsi="Book Antiqua"/>
          <w:b/>
          <w:sz w:val="24"/>
          <w:szCs w:val="24"/>
        </w:rPr>
      </w:pPr>
      <w:r w:rsidRPr="00395BDC">
        <w:rPr>
          <w:rFonts w:ascii="Book Antiqua" w:hAnsi="Book Antiqua"/>
          <w:b/>
          <w:sz w:val="24"/>
          <w:szCs w:val="24"/>
        </w:rPr>
        <w:t>School of Hotel Management,</w:t>
      </w:r>
    </w:p>
    <w:p w14:paraId="1071DFCC" w14:textId="77777777" w:rsidR="00DE36DF" w:rsidRPr="00395BDC" w:rsidRDefault="00DE36DF" w:rsidP="001E4EB9">
      <w:pPr>
        <w:spacing w:line="360" w:lineRule="auto"/>
        <w:ind w:left="2160"/>
        <w:jc w:val="both"/>
        <w:rPr>
          <w:rFonts w:ascii="Book Antiqua" w:hAnsi="Book Antiqua"/>
          <w:b/>
          <w:sz w:val="24"/>
          <w:szCs w:val="24"/>
        </w:rPr>
      </w:pPr>
      <w:r w:rsidRPr="00395BDC">
        <w:rPr>
          <w:rFonts w:ascii="Book Antiqua" w:hAnsi="Book Antiqua"/>
          <w:b/>
          <w:sz w:val="24"/>
          <w:szCs w:val="24"/>
        </w:rPr>
        <w:t>Lovely Professional University-JALANDHAR</w:t>
      </w:r>
    </w:p>
    <w:p w14:paraId="1071DFCD" w14:textId="77777777" w:rsidR="00DE36DF" w:rsidRPr="00395BDC" w:rsidRDefault="00DE36DF" w:rsidP="001E4EB9">
      <w:pPr>
        <w:spacing w:line="360" w:lineRule="auto"/>
        <w:ind w:left="2160"/>
        <w:jc w:val="both"/>
        <w:rPr>
          <w:rFonts w:ascii="Book Antiqua" w:hAnsi="Book Antiqua"/>
          <w:b/>
          <w:sz w:val="24"/>
          <w:szCs w:val="24"/>
        </w:rPr>
      </w:pPr>
      <w:r w:rsidRPr="00395BDC">
        <w:rPr>
          <w:rFonts w:ascii="Book Antiqua" w:hAnsi="Book Antiqua"/>
          <w:b/>
          <w:sz w:val="24"/>
          <w:szCs w:val="24"/>
        </w:rPr>
        <w:t>September 2015-till date</w:t>
      </w:r>
      <w:r w:rsidR="00F35851" w:rsidRPr="00395BDC">
        <w:rPr>
          <w:rFonts w:ascii="Book Antiqua" w:hAnsi="Book Antiqua"/>
          <w:b/>
          <w:sz w:val="24"/>
          <w:szCs w:val="24"/>
        </w:rPr>
        <w:t xml:space="preserve"> July 2016</w:t>
      </w:r>
    </w:p>
    <w:p w14:paraId="1071DFCE" w14:textId="77777777" w:rsidR="00DE36DF" w:rsidRPr="00395BDC" w:rsidRDefault="00DE36DF" w:rsidP="001E4EB9">
      <w:pPr>
        <w:spacing w:line="360" w:lineRule="auto"/>
        <w:ind w:left="1440" w:firstLine="720"/>
        <w:jc w:val="both"/>
        <w:rPr>
          <w:rFonts w:ascii="Book Antiqua" w:hAnsi="Book Antiqua"/>
          <w:b/>
          <w:sz w:val="24"/>
          <w:szCs w:val="24"/>
        </w:rPr>
      </w:pPr>
    </w:p>
    <w:p w14:paraId="1071DFD1" w14:textId="77777777" w:rsidR="00503F09" w:rsidRPr="00395BDC" w:rsidRDefault="004B3335" w:rsidP="001E4EB9">
      <w:pPr>
        <w:spacing w:line="360" w:lineRule="auto"/>
        <w:ind w:left="2160"/>
        <w:jc w:val="both"/>
        <w:rPr>
          <w:rFonts w:ascii="Book Antiqua" w:hAnsi="Book Antiqua"/>
          <w:b/>
          <w:sz w:val="24"/>
          <w:szCs w:val="24"/>
        </w:rPr>
      </w:pPr>
      <w:r w:rsidRPr="00395BDC">
        <w:rPr>
          <w:rFonts w:ascii="Book Antiqua" w:hAnsi="Book Antiqua"/>
          <w:b/>
          <w:sz w:val="24"/>
          <w:szCs w:val="24"/>
        </w:rPr>
        <w:t xml:space="preserve">FOUNDER DIRECTOR: </w:t>
      </w:r>
    </w:p>
    <w:p w14:paraId="1071DFD2" w14:textId="77777777" w:rsidR="004B3335" w:rsidRPr="00395BDC" w:rsidRDefault="00905EBC" w:rsidP="001E4EB9">
      <w:pPr>
        <w:spacing w:line="360" w:lineRule="auto"/>
        <w:ind w:left="2160"/>
        <w:jc w:val="both"/>
        <w:rPr>
          <w:rFonts w:ascii="Book Antiqua" w:hAnsi="Book Antiqua"/>
          <w:b/>
          <w:sz w:val="24"/>
          <w:szCs w:val="24"/>
        </w:rPr>
      </w:pPr>
      <w:r w:rsidRPr="00395BDC">
        <w:rPr>
          <w:rFonts w:ascii="Book Antiqua" w:hAnsi="Book Antiqua"/>
          <w:b/>
          <w:sz w:val="24"/>
          <w:szCs w:val="24"/>
        </w:rPr>
        <w:t>P</w:t>
      </w:r>
      <w:r w:rsidR="00847B5E" w:rsidRPr="00395BDC">
        <w:rPr>
          <w:rFonts w:ascii="Book Antiqua" w:hAnsi="Book Antiqua"/>
          <w:b/>
          <w:sz w:val="24"/>
          <w:szCs w:val="24"/>
        </w:rPr>
        <w:t>CTE</w:t>
      </w:r>
      <w:r w:rsidR="00503F09" w:rsidRPr="00395BDC">
        <w:rPr>
          <w:rFonts w:ascii="Book Antiqua" w:hAnsi="Book Antiqua"/>
          <w:b/>
          <w:sz w:val="24"/>
          <w:szCs w:val="24"/>
        </w:rPr>
        <w:t xml:space="preserve"> </w:t>
      </w:r>
      <w:r w:rsidR="002F2393" w:rsidRPr="00395BDC">
        <w:rPr>
          <w:rFonts w:ascii="Book Antiqua" w:hAnsi="Book Antiqua"/>
          <w:b/>
          <w:sz w:val="24"/>
          <w:szCs w:val="24"/>
        </w:rPr>
        <w:t xml:space="preserve">Institute </w:t>
      </w:r>
      <w:r w:rsidR="004B3335" w:rsidRPr="00395BDC">
        <w:rPr>
          <w:rFonts w:ascii="Book Antiqua" w:hAnsi="Book Antiqua"/>
          <w:b/>
          <w:sz w:val="24"/>
          <w:szCs w:val="24"/>
        </w:rPr>
        <w:t>o</w:t>
      </w:r>
      <w:r w:rsidR="002F2393" w:rsidRPr="00395BDC">
        <w:rPr>
          <w:rFonts w:ascii="Book Antiqua" w:hAnsi="Book Antiqua"/>
          <w:b/>
          <w:sz w:val="24"/>
          <w:szCs w:val="24"/>
        </w:rPr>
        <w:t xml:space="preserve">f Hotel </w:t>
      </w:r>
      <w:r w:rsidR="00503F09" w:rsidRPr="00395BDC">
        <w:rPr>
          <w:rFonts w:ascii="Book Antiqua" w:hAnsi="Book Antiqua"/>
          <w:b/>
          <w:sz w:val="24"/>
          <w:szCs w:val="24"/>
        </w:rPr>
        <w:t>Management,</w:t>
      </w:r>
      <w:r w:rsidR="004B3335" w:rsidRPr="00395BDC">
        <w:rPr>
          <w:rFonts w:ascii="Book Antiqua" w:hAnsi="Book Antiqua"/>
          <w:b/>
          <w:sz w:val="24"/>
          <w:szCs w:val="24"/>
        </w:rPr>
        <w:t xml:space="preserve"> (AICTE Approved)</w:t>
      </w:r>
    </w:p>
    <w:p w14:paraId="1071DFD3" w14:textId="77777777" w:rsidR="004B3335" w:rsidRPr="00395BDC" w:rsidRDefault="004B3335" w:rsidP="001E4EB9">
      <w:pPr>
        <w:spacing w:line="360" w:lineRule="auto"/>
        <w:ind w:left="2160"/>
        <w:jc w:val="both"/>
        <w:rPr>
          <w:rFonts w:ascii="Book Antiqua" w:hAnsi="Book Antiqua"/>
          <w:b/>
          <w:sz w:val="24"/>
          <w:szCs w:val="24"/>
        </w:rPr>
      </w:pPr>
      <w:r w:rsidRPr="00395BDC">
        <w:rPr>
          <w:rFonts w:ascii="Book Antiqua" w:hAnsi="Book Antiqua"/>
          <w:b/>
          <w:sz w:val="24"/>
          <w:szCs w:val="24"/>
        </w:rPr>
        <w:t>PCTE GROUP OF INSTITUTES-LUDHIANA</w:t>
      </w:r>
    </w:p>
    <w:p w14:paraId="1071DFD4" w14:textId="77777777" w:rsidR="004B3335" w:rsidRPr="00395BDC" w:rsidRDefault="004B3335" w:rsidP="001E4EB9">
      <w:pPr>
        <w:spacing w:line="360" w:lineRule="auto"/>
        <w:ind w:left="2160"/>
        <w:jc w:val="both"/>
        <w:rPr>
          <w:rFonts w:ascii="Book Antiqua" w:hAnsi="Book Antiqua"/>
          <w:b/>
          <w:sz w:val="24"/>
          <w:szCs w:val="24"/>
        </w:rPr>
      </w:pPr>
    </w:p>
    <w:p w14:paraId="1071DFD5" w14:textId="77777777" w:rsidR="00905EBC" w:rsidRPr="00395BDC" w:rsidRDefault="00905EBC" w:rsidP="001E4EB9">
      <w:pPr>
        <w:spacing w:line="360" w:lineRule="auto"/>
        <w:ind w:left="2160"/>
        <w:jc w:val="both"/>
        <w:rPr>
          <w:rFonts w:ascii="Book Antiqua" w:hAnsi="Book Antiqua"/>
          <w:b/>
          <w:sz w:val="24"/>
          <w:szCs w:val="24"/>
        </w:rPr>
      </w:pPr>
      <w:r w:rsidRPr="00395BDC">
        <w:rPr>
          <w:rFonts w:ascii="Book Antiqua" w:hAnsi="Book Antiqua"/>
          <w:b/>
          <w:sz w:val="24"/>
          <w:szCs w:val="24"/>
        </w:rPr>
        <w:t xml:space="preserve">(From </w:t>
      </w:r>
      <w:r w:rsidR="00503F09" w:rsidRPr="00395BDC">
        <w:rPr>
          <w:rFonts w:ascii="Book Antiqua" w:hAnsi="Book Antiqua"/>
          <w:b/>
          <w:sz w:val="24"/>
          <w:szCs w:val="24"/>
        </w:rPr>
        <w:t>May</w:t>
      </w:r>
      <w:r w:rsidRPr="00395BDC">
        <w:rPr>
          <w:rFonts w:ascii="Book Antiqua" w:hAnsi="Book Antiqua"/>
          <w:b/>
          <w:sz w:val="24"/>
          <w:szCs w:val="24"/>
        </w:rPr>
        <w:t xml:space="preserve"> 2007 </w:t>
      </w:r>
      <w:r w:rsidR="004B3335" w:rsidRPr="00395BDC">
        <w:rPr>
          <w:rFonts w:ascii="Book Antiqua" w:hAnsi="Book Antiqua"/>
          <w:b/>
          <w:sz w:val="24"/>
          <w:szCs w:val="24"/>
        </w:rPr>
        <w:t>–November 2012</w:t>
      </w:r>
      <w:r w:rsidRPr="00395BDC">
        <w:rPr>
          <w:rFonts w:ascii="Book Antiqua" w:hAnsi="Book Antiqua"/>
          <w:b/>
          <w:sz w:val="24"/>
          <w:szCs w:val="24"/>
        </w:rPr>
        <w:t>)</w:t>
      </w:r>
      <w:r w:rsidR="00756A0E" w:rsidRPr="00395BDC">
        <w:rPr>
          <w:rFonts w:ascii="Book Antiqua" w:hAnsi="Book Antiqua"/>
          <w:b/>
          <w:sz w:val="24"/>
          <w:szCs w:val="24"/>
        </w:rPr>
        <w:t xml:space="preserve"> </w:t>
      </w:r>
    </w:p>
    <w:p w14:paraId="1071DFD6" w14:textId="77777777" w:rsidR="002F2393" w:rsidRPr="00395BDC" w:rsidRDefault="002F2393" w:rsidP="001E4EB9">
      <w:pPr>
        <w:spacing w:line="360" w:lineRule="auto"/>
        <w:ind w:left="2160"/>
        <w:jc w:val="both"/>
        <w:rPr>
          <w:rFonts w:ascii="Book Antiqua" w:hAnsi="Book Antiqua"/>
          <w:b/>
          <w:sz w:val="24"/>
          <w:szCs w:val="24"/>
        </w:rPr>
      </w:pPr>
    </w:p>
    <w:p w14:paraId="1071DFD9" w14:textId="77777777" w:rsidR="00AD54A9" w:rsidRPr="00395BDC" w:rsidRDefault="00B05CEA" w:rsidP="001E4EB9">
      <w:pPr>
        <w:spacing w:line="360" w:lineRule="auto"/>
        <w:ind w:left="216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 xml:space="preserve">ASSIATANT </w:t>
      </w:r>
      <w:r w:rsidR="004C32EC" w:rsidRPr="00395BDC">
        <w:rPr>
          <w:rFonts w:ascii="Book Antiqua" w:hAnsi="Book Antiqua"/>
          <w:b/>
          <w:sz w:val="24"/>
          <w:szCs w:val="24"/>
        </w:rPr>
        <w:t>TRAINING</w:t>
      </w:r>
      <w:r w:rsidR="00905EBC" w:rsidRPr="00395BDC">
        <w:rPr>
          <w:rFonts w:ascii="Book Antiqua" w:hAnsi="Book Antiqua"/>
          <w:b/>
          <w:sz w:val="24"/>
          <w:szCs w:val="24"/>
        </w:rPr>
        <w:t xml:space="preserve"> </w:t>
      </w:r>
      <w:r w:rsidR="009420CD" w:rsidRPr="00395BDC">
        <w:rPr>
          <w:rFonts w:ascii="Book Antiqua" w:hAnsi="Book Antiqua"/>
          <w:b/>
          <w:sz w:val="24"/>
          <w:szCs w:val="24"/>
        </w:rPr>
        <w:t>MANAGER:</w:t>
      </w:r>
      <w:r w:rsidR="00FD608D" w:rsidRPr="00395BDC">
        <w:rPr>
          <w:rFonts w:ascii="Book Antiqua" w:hAnsi="Book Antiqua"/>
          <w:b/>
          <w:sz w:val="24"/>
          <w:szCs w:val="24"/>
        </w:rPr>
        <w:t xml:space="preserve"> (</w:t>
      </w:r>
      <w:r w:rsidR="004108A3" w:rsidRPr="00395BDC">
        <w:rPr>
          <w:rFonts w:ascii="Book Antiqua" w:hAnsi="Book Antiqua"/>
          <w:b/>
          <w:sz w:val="24"/>
          <w:szCs w:val="24"/>
        </w:rPr>
        <w:t>Indian Hotels and Health Resorts</w:t>
      </w:r>
      <w:r w:rsidR="00FD608D" w:rsidRPr="00395BDC">
        <w:rPr>
          <w:rFonts w:ascii="Book Antiqua" w:hAnsi="Book Antiqua"/>
          <w:b/>
          <w:sz w:val="24"/>
          <w:szCs w:val="24"/>
        </w:rPr>
        <w:t>) Pvt Ltd</w:t>
      </w:r>
      <w:r w:rsidR="00756A0E" w:rsidRPr="00395BDC">
        <w:rPr>
          <w:rFonts w:ascii="Book Antiqua" w:hAnsi="Book Antiqua"/>
          <w:b/>
          <w:sz w:val="24"/>
          <w:szCs w:val="24"/>
        </w:rPr>
        <w:t xml:space="preserve">, </w:t>
      </w:r>
      <w:r w:rsidR="00AD54A9" w:rsidRPr="00395BDC">
        <w:rPr>
          <w:rFonts w:ascii="Book Antiqua" w:hAnsi="Book Antiqua"/>
          <w:b/>
          <w:sz w:val="24"/>
          <w:szCs w:val="24"/>
        </w:rPr>
        <w:t xml:space="preserve">Ananda </w:t>
      </w:r>
      <w:r w:rsidR="00237E7D" w:rsidRPr="00395BDC">
        <w:rPr>
          <w:rFonts w:ascii="Book Antiqua" w:hAnsi="Book Antiqua"/>
          <w:b/>
          <w:sz w:val="24"/>
          <w:szCs w:val="24"/>
        </w:rPr>
        <w:t>in the</w:t>
      </w:r>
      <w:r w:rsidR="00F85321" w:rsidRPr="00395BDC">
        <w:rPr>
          <w:rFonts w:ascii="Book Antiqua" w:hAnsi="Book Antiqua"/>
          <w:b/>
          <w:sz w:val="24"/>
          <w:szCs w:val="24"/>
        </w:rPr>
        <w:t xml:space="preserve"> Himalayas,</w:t>
      </w:r>
      <w:r w:rsidR="009420CD" w:rsidRPr="00395BDC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B268C8" w:rsidRPr="00395BDC">
        <w:rPr>
          <w:rFonts w:ascii="Book Antiqua" w:hAnsi="Book Antiqua"/>
          <w:b/>
          <w:sz w:val="24"/>
          <w:szCs w:val="24"/>
        </w:rPr>
        <w:t>Uttrakhand</w:t>
      </w:r>
      <w:proofErr w:type="spellEnd"/>
      <w:r w:rsidR="00F85321" w:rsidRPr="00395BDC">
        <w:rPr>
          <w:rFonts w:ascii="Book Antiqua" w:hAnsi="Book Antiqua"/>
          <w:b/>
          <w:sz w:val="24"/>
          <w:szCs w:val="24"/>
        </w:rPr>
        <w:t xml:space="preserve"> India</w:t>
      </w:r>
      <w:r w:rsidR="00756A0E" w:rsidRPr="00395BDC">
        <w:rPr>
          <w:rFonts w:ascii="Book Antiqua" w:hAnsi="Book Antiqua"/>
          <w:b/>
          <w:sz w:val="24"/>
          <w:szCs w:val="24"/>
        </w:rPr>
        <w:t xml:space="preserve">, </w:t>
      </w:r>
      <w:r w:rsidR="00905EBC" w:rsidRPr="00395BDC">
        <w:rPr>
          <w:rFonts w:ascii="Book Antiqua" w:hAnsi="Book Antiqua"/>
          <w:b/>
          <w:sz w:val="24"/>
          <w:szCs w:val="24"/>
        </w:rPr>
        <w:t>(</w:t>
      </w:r>
      <w:r w:rsidR="00AD54A9" w:rsidRPr="00395BDC">
        <w:rPr>
          <w:rFonts w:ascii="Book Antiqua" w:hAnsi="Book Antiqua"/>
          <w:b/>
          <w:sz w:val="24"/>
          <w:szCs w:val="24"/>
        </w:rPr>
        <w:t>From December 2005-</w:t>
      </w:r>
      <w:r w:rsidR="00905EBC" w:rsidRPr="00395BDC">
        <w:rPr>
          <w:rFonts w:ascii="Book Antiqua" w:hAnsi="Book Antiqua"/>
          <w:b/>
          <w:sz w:val="24"/>
          <w:szCs w:val="24"/>
        </w:rPr>
        <w:t xml:space="preserve"> June 2007)</w:t>
      </w:r>
    </w:p>
    <w:p w14:paraId="1071DFDA" w14:textId="77777777" w:rsidR="00AD54A9" w:rsidRPr="00395BDC" w:rsidRDefault="00AD54A9" w:rsidP="001E4EB9">
      <w:pPr>
        <w:spacing w:line="360" w:lineRule="auto"/>
        <w:ind w:left="2160" w:hanging="2160"/>
        <w:jc w:val="both"/>
        <w:rPr>
          <w:rFonts w:ascii="Book Antiqua" w:hAnsi="Book Antiqua"/>
          <w:b/>
          <w:sz w:val="24"/>
          <w:szCs w:val="24"/>
        </w:rPr>
      </w:pPr>
      <w:r w:rsidRPr="00395BDC">
        <w:rPr>
          <w:rFonts w:ascii="Book Antiqua" w:hAnsi="Book Antiqua"/>
          <w:b/>
          <w:sz w:val="24"/>
          <w:szCs w:val="24"/>
        </w:rPr>
        <w:tab/>
      </w:r>
    </w:p>
    <w:p w14:paraId="1071DFE2" w14:textId="2E17C7D6" w:rsidR="004A2370" w:rsidRPr="00395BDC" w:rsidRDefault="00AD54A9" w:rsidP="001E4EB9">
      <w:pPr>
        <w:spacing w:line="360" w:lineRule="auto"/>
        <w:ind w:left="2160" w:hanging="2160"/>
        <w:jc w:val="both"/>
        <w:rPr>
          <w:rFonts w:ascii="Book Antiqua" w:hAnsi="Book Antiqua"/>
          <w:b/>
          <w:sz w:val="24"/>
          <w:szCs w:val="24"/>
        </w:rPr>
      </w:pPr>
      <w:r w:rsidRPr="00395BDC">
        <w:rPr>
          <w:rFonts w:ascii="Book Antiqua" w:hAnsi="Book Antiqua"/>
          <w:b/>
          <w:sz w:val="24"/>
          <w:szCs w:val="24"/>
        </w:rPr>
        <w:tab/>
      </w:r>
      <w:r w:rsidR="004A2370" w:rsidRPr="00395BDC">
        <w:rPr>
          <w:rFonts w:ascii="Book Antiqua" w:hAnsi="Book Antiqua"/>
          <w:b/>
          <w:sz w:val="24"/>
          <w:szCs w:val="24"/>
        </w:rPr>
        <w:t>H</w:t>
      </w:r>
      <w:r w:rsidR="003708A7" w:rsidRPr="00395BDC">
        <w:rPr>
          <w:rFonts w:ascii="Book Antiqua" w:hAnsi="Book Antiqua"/>
          <w:b/>
          <w:sz w:val="24"/>
          <w:szCs w:val="24"/>
        </w:rPr>
        <w:t>IGHER INSTITUTE FOR HOTEL AND TOURISM MANAGEMENT, HURGHADA, EGYPT</w:t>
      </w:r>
    </w:p>
    <w:p w14:paraId="1071DFE3" w14:textId="77777777" w:rsidR="004A2370" w:rsidRPr="00395BDC" w:rsidRDefault="004A2370" w:rsidP="001E4EB9">
      <w:pPr>
        <w:spacing w:line="360" w:lineRule="auto"/>
        <w:ind w:left="2160" w:hanging="2160"/>
        <w:jc w:val="both"/>
        <w:rPr>
          <w:rFonts w:ascii="Book Antiqua" w:hAnsi="Book Antiqua"/>
          <w:sz w:val="24"/>
          <w:szCs w:val="24"/>
        </w:rPr>
      </w:pPr>
    </w:p>
    <w:p w14:paraId="1071DFE4" w14:textId="77777777" w:rsidR="004A2370" w:rsidRPr="00395BDC" w:rsidRDefault="004A2370" w:rsidP="001E4EB9">
      <w:pPr>
        <w:spacing w:line="360" w:lineRule="auto"/>
        <w:ind w:left="2160" w:hanging="2160"/>
        <w:jc w:val="both"/>
        <w:rPr>
          <w:rFonts w:ascii="Book Antiqua" w:hAnsi="Book Antiqua"/>
          <w:sz w:val="24"/>
          <w:szCs w:val="24"/>
        </w:rPr>
      </w:pPr>
      <w:r w:rsidRPr="00395BDC">
        <w:rPr>
          <w:rFonts w:ascii="Book Antiqua" w:hAnsi="Book Antiqua"/>
          <w:sz w:val="24"/>
          <w:szCs w:val="24"/>
        </w:rPr>
        <w:tab/>
      </w:r>
      <w:r w:rsidRPr="00395BDC">
        <w:rPr>
          <w:rFonts w:ascii="Book Antiqua" w:hAnsi="Book Antiqua"/>
          <w:b/>
          <w:sz w:val="24"/>
          <w:szCs w:val="24"/>
        </w:rPr>
        <w:t>Lecturer (</w:t>
      </w:r>
      <w:r w:rsidRPr="00395BDC">
        <w:rPr>
          <w:rFonts w:ascii="Book Antiqua" w:hAnsi="Book Antiqua"/>
          <w:sz w:val="24"/>
          <w:szCs w:val="24"/>
        </w:rPr>
        <w:t xml:space="preserve">From Aug 2003-Oct </w:t>
      </w:r>
      <w:r w:rsidR="00642CB6" w:rsidRPr="00395BDC">
        <w:rPr>
          <w:rFonts w:ascii="Book Antiqua" w:hAnsi="Book Antiqua"/>
          <w:sz w:val="24"/>
          <w:szCs w:val="24"/>
        </w:rPr>
        <w:t>2004)</w:t>
      </w:r>
    </w:p>
    <w:p w14:paraId="1071DFE6" w14:textId="615A1683" w:rsidR="006B48D5" w:rsidRPr="00395BDC" w:rsidRDefault="004A2370" w:rsidP="001E4EB9">
      <w:pPr>
        <w:spacing w:line="360" w:lineRule="auto"/>
        <w:ind w:left="2160" w:hanging="2160"/>
        <w:jc w:val="both"/>
        <w:rPr>
          <w:rFonts w:ascii="Book Antiqua" w:hAnsi="Book Antiqua"/>
          <w:sz w:val="24"/>
          <w:szCs w:val="24"/>
        </w:rPr>
      </w:pPr>
      <w:r w:rsidRPr="00395BDC">
        <w:rPr>
          <w:rFonts w:ascii="Book Antiqua" w:hAnsi="Book Antiqua"/>
          <w:sz w:val="24"/>
          <w:szCs w:val="24"/>
        </w:rPr>
        <w:tab/>
      </w:r>
    </w:p>
    <w:p w14:paraId="1071DFED" w14:textId="581E7B27" w:rsidR="00626791" w:rsidRPr="00395BDC" w:rsidRDefault="00BC6341" w:rsidP="00D1382C">
      <w:pPr>
        <w:spacing w:line="360" w:lineRule="auto"/>
        <w:ind w:left="2160" w:hanging="2160"/>
        <w:jc w:val="both"/>
        <w:rPr>
          <w:rFonts w:ascii="Book Antiqua" w:hAnsi="Book Antiqua"/>
          <w:b/>
          <w:sz w:val="24"/>
          <w:szCs w:val="24"/>
        </w:rPr>
      </w:pPr>
      <w:r w:rsidRPr="00395BDC">
        <w:rPr>
          <w:rFonts w:ascii="Book Antiqua" w:hAnsi="Book Antiqua"/>
          <w:sz w:val="24"/>
          <w:szCs w:val="24"/>
        </w:rPr>
        <w:tab/>
      </w:r>
    </w:p>
    <w:p w14:paraId="1071DFEE" w14:textId="77777777" w:rsidR="00D67510" w:rsidRDefault="00D67510" w:rsidP="001E4EB9">
      <w:pPr>
        <w:spacing w:line="360" w:lineRule="auto"/>
        <w:ind w:left="1440" w:firstLine="720"/>
        <w:rPr>
          <w:rFonts w:ascii="Book Antiqua" w:hAnsi="Book Antiqua"/>
          <w:b/>
          <w:sz w:val="24"/>
          <w:szCs w:val="24"/>
        </w:rPr>
      </w:pPr>
    </w:p>
    <w:sectPr w:rsidR="00D67510" w:rsidSect="00D30F1F">
      <w:footerReference w:type="even" r:id="rId7"/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D3CE1" w14:textId="77777777" w:rsidR="00743578" w:rsidRDefault="00743578">
      <w:r>
        <w:separator/>
      </w:r>
    </w:p>
  </w:endnote>
  <w:endnote w:type="continuationSeparator" w:id="0">
    <w:p w14:paraId="20B0D3C4" w14:textId="77777777" w:rsidR="00743578" w:rsidRDefault="0074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 Md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E088" w14:textId="77777777" w:rsidR="009B0094" w:rsidRDefault="003E18C6" w:rsidP="001C00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B00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71E089" w14:textId="77777777" w:rsidR="009B0094" w:rsidRDefault="009B0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6271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71E08A" w14:textId="77777777" w:rsidR="006500C6" w:rsidRDefault="003E18C6">
        <w:pPr>
          <w:pStyle w:val="Footer"/>
          <w:jc w:val="center"/>
        </w:pPr>
        <w:r>
          <w:fldChar w:fldCharType="begin"/>
        </w:r>
        <w:r w:rsidR="006500C6">
          <w:instrText xml:space="preserve"> PAGE   \* MERGEFORMAT </w:instrText>
        </w:r>
        <w:r>
          <w:fldChar w:fldCharType="separate"/>
        </w:r>
        <w:r w:rsidR="007E17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71E08B" w14:textId="77777777" w:rsidR="009B0094" w:rsidRDefault="009B0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63B15" w14:textId="77777777" w:rsidR="00743578" w:rsidRDefault="00743578">
      <w:r>
        <w:separator/>
      </w:r>
    </w:p>
  </w:footnote>
  <w:footnote w:type="continuationSeparator" w:id="0">
    <w:p w14:paraId="5D56A556" w14:textId="77777777" w:rsidR="00743578" w:rsidRDefault="00743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881"/>
    <w:multiLevelType w:val="hybridMultilevel"/>
    <w:tmpl w:val="E51C04C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A3344"/>
    <w:multiLevelType w:val="hybridMultilevel"/>
    <w:tmpl w:val="0ABC0AF8"/>
    <w:lvl w:ilvl="0" w:tplc="6B7E1904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3960" w:hanging="360"/>
      </w:pPr>
    </w:lvl>
    <w:lvl w:ilvl="2" w:tplc="4009001B" w:tentative="1">
      <w:start w:val="1"/>
      <w:numFmt w:val="lowerRoman"/>
      <w:lvlText w:val="%3."/>
      <w:lvlJc w:val="right"/>
      <w:pPr>
        <w:ind w:left="4680" w:hanging="180"/>
      </w:pPr>
    </w:lvl>
    <w:lvl w:ilvl="3" w:tplc="4009000F" w:tentative="1">
      <w:start w:val="1"/>
      <w:numFmt w:val="decimal"/>
      <w:lvlText w:val="%4."/>
      <w:lvlJc w:val="left"/>
      <w:pPr>
        <w:ind w:left="5400" w:hanging="360"/>
      </w:pPr>
    </w:lvl>
    <w:lvl w:ilvl="4" w:tplc="40090019" w:tentative="1">
      <w:start w:val="1"/>
      <w:numFmt w:val="lowerLetter"/>
      <w:lvlText w:val="%5."/>
      <w:lvlJc w:val="left"/>
      <w:pPr>
        <w:ind w:left="6120" w:hanging="360"/>
      </w:pPr>
    </w:lvl>
    <w:lvl w:ilvl="5" w:tplc="4009001B" w:tentative="1">
      <w:start w:val="1"/>
      <w:numFmt w:val="lowerRoman"/>
      <w:lvlText w:val="%6."/>
      <w:lvlJc w:val="right"/>
      <w:pPr>
        <w:ind w:left="6840" w:hanging="180"/>
      </w:pPr>
    </w:lvl>
    <w:lvl w:ilvl="6" w:tplc="4009000F" w:tentative="1">
      <w:start w:val="1"/>
      <w:numFmt w:val="decimal"/>
      <w:lvlText w:val="%7."/>
      <w:lvlJc w:val="left"/>
      <w:pPr>
        <w:ind w:left="7560" w:hanging="360"/>
      </w:pPr>
    </w:lvl>
    <w:lvl w:ilvl="7" w:tplc="40090019" w:tentative="1">
      <w:start w:val="1"/>
      <w:numFmt w:val="lowerLetter"/>
      <w:lvlText w:val="%8."/>
      <w:lvlJc w:val="left"/>
      <w:pPr>
        <w:ind w:left="8280" w:hanging="360"/>
      </w:pPr>
    </w:lvl>
    <w:lvl w:ilvl="8" w:tplc="4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5C92E22"/>
    <w:multiLevelType w:val="hybridMultilevel"/>
    <w:tmpl w:val="3D0E9C1A"/>
    <w:lvl w:ilvl="0" w:tplc="04090001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056F97"/>
    <w:multiLevelType w:val="hybridMultilevel"/>
    <w:tmpl w:val="0E867CB4"/>
    <w:lvl w:ilvl="0" w:tplc="62408A52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3281723"/>
    <w:multiLevelType w:val="hybridMultilevel"/>
    <w:tmpl w:val="45CC009A"/>
    <w:lvl w:ilvl="0" w:tplc="8390A00A">
      <w:start w:val="1"/>
      <w:numFmt w:val="lowerRoman"/>
      <w:lvlText w:val="%1)"/>
      <w:lvlJc w:val="left"/>
      <w:pPr>
        <w:ind w:left="28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B373BBF"/>
    <w:multiLevelType w:val="hybridMultilevel"/>
    <w:tmpl w:val="22021EBC"/>
    <w:lvl w:ilvl="0" w:tplc="20B2C138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2621423"/>
    <w:multiLevelType w:val="hybridMultilevel"/>
    <w:tmpl w:val="CD20C158"/>
    <w:lvl w:ilvl="0" w:tplc="2794C27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yMDM3MzM3tTA2tjRV0lEKTi0uzszPAykwqQUAoDEy0iwAAAA="/>
  </w:docVars>
  <w:rsids>
    <w:rsidRoot w:val="00AD54A9"/>
    <w:rsid w:val="00006E96"/>
    <w:rsid w:val="000266ED"/>
    <w:rsid w:val="000524F6"/>
    <w:rsid w:val="000645EE"/>
    <w:rsid w:val="000659F9"/>
    <w:rsid w:val="00085C8C"/>
    <w:rsid w:val="000872FA"/>
    <w:rsid w:val="00094C09"/>
    <w:rsid w:val="00094C89"/>
    <w:rsid w:val="00095613"/>
    <w:rsid w:val="000A37FF"/>
    <w:rsid w:val="000B165D"/>
    <w:rsid w:val="000D27E7"/>
    <w:rsid w:val="000D5068"/>
    <w:rsid w:val="000E4D2B"/>
    <w:rsid w:val="000F4B57"/>
    <w:rsid w:val="00101895"/>
    <w:rsid w:val="0010477A"/>
    <w:rsid w:val="00113D13"/>
    <w:rsid w:val="001153A8"/>
    <w:rsid w:val="00134780"/>
    <w:rsid w:val="001359F3"/>
    <w:rsid w:val="00142E03"/>
    <w:rsid w:val="00147F7F"/>
    <w:rsid w:val="00150739"/>
    <w:rsid w:val="00151854"/>
    <w:rsid w:val="00182B02"/>
    <w:rsid w:val="001839D0"/>
    <w:rsid w:val="00186A98"/>
    <w:rsid w:val="001A6657"/>
    <w:rsid w:val="001C00A9"/>
    <w:rsid w:val="001D1C14"/>
    <w:rsid w:val="001D22D6"/>
    <w:rsid w:val="001D329F"/>
    <w:rsid w:val="001E01EF"/>
    <w:rsid w:val="001E3562"/>
    <w:rsid w:val="001E4EB9"/>
    <w:rsid w:val="001E650C"/>
    <w:rsid w:val="001E7882"/>
    <w:rsid w:val="00202B51"/>
    <w:rsid w:val="00202D87"/>
    <w:rsid w:val="002116CD"/>
    <w:rsid w:val="00211BC8"/>
    <w:rsid w:val="00221C67"/>
    <w:rsid w:val="00232C39"/>
    <w:rsid w:val="00237E7D"/>
    <w:rsid w:val="00250823"/>
    <w:rsid w:val="00250935"/>
    <w:rsid w:val="00250B8A"/>
    <w:rsid w:val="00265132"/>
    <w:rsid w:val="00276A63"/>
    <w:rsid w:val="002804B4"/>
    <w:rsid w:val="0028210E"/>
    <w:rsid w:val="00283614"/>
    <w:rsid w:val="00296914"/>
    <w:rsid w:val="002A5855"/>
    <w:rsid w:val="002B2DC7"/>
    <w:rsid w:val="002C4992"/>
    <w:rsid w:val="002C62F9"/>
    <w:rsid w:val="002D31CA"/>
    <w:rsid w:val="002E6ABD"/>
    <w:rsid w:val="002E70A1"/>
    <w:rsid w:val="002F2393"/>
    <w:rsid w:val="00302191"/>
    <w:rsid w:val="003079E9"/>
    <w:rsid w:val="00332B29"/>
    <w:rsid w:val="00337A6F"/>
    <w:rsid w:val="00337C05"/>
    <w:rsid w:val="00352B4A"/>
    <w:rsid w:val="00354DDA"/>
    <w:rsid w:val="00366FB1"/>
    <w:rsid w:val="003708A7"/>
    <w:rsid w:val="00375593"/>
    <w:rsid w:val="00381370"/>
    <w:rsid w:val="00390BA3"/>
    <w:rsid w:val="00392BEC"/>
    <w:rsid w:val="00395BDC"/>
    <w:rsid w:val="003D1836"/>
    <w:rsid w:val="003D3CA7"/>
    <w:rsid w:val="003E18C6"/>
    <w:rsid w:val="003F0884"/>
    <w:rsid w:val="003F2F0E"/>
    <w:rsid w:val="004108A3"/>
    <w:rsid w:val="00416CFF"/>
    <w:rsid w:val="00416D9F"/>
    <w:rsid w:val="004234B1"/>
    <w:rsid w:val="00440C08"/>
    <w:rsid w:val="00483D7F"/>
    <w:rsid w:val="004A2370"/>
    <w:rsid w:val="004A5358"/>
    <w:rsid w:val="004B0593"/>
    <w:rsid w:val="004B3335"/>
    <w:rsid w:val="004B7562"/>
    <w:rsid w:val="004C32EC"/>
    <w:rsid w:val="004C4A6B"/>
    <w:rsid w:val="004C4A89"/>
    <w:rsid w:val="004D0C67"/>
    <w:rsid w:val="004D1869"/>
    <w:rsid w:val="004D3F4F"/>
    <w:rsid w:val="004E23F0"/>
    <w:rsid w:val="004E3FC7"/>
    <w:rsid w:val="004E56E4"/>
    <w:rsid w:val="004E729D"/>
    <w:rsid w:val="004F13CF"/>
    <w:rsid w:val="004F2646"/>
    <w:rsid w:val="005022B0"/>
    <w:rsid w:val="00503F09"/>
    <w:rsid w:val="00520BCA"/>
    <w:rsid w:val="00533C98"/>
    <w:rsid w:val="0054613C"/>
    <w:rsid w:val="00551901"/>
    <w:rsid w:val="00557B97"/>
    <w:rsid w:val="0056614B"/>
    <w:rsid w:val="00572F5C"/>
    <w:rsid w:val="00576600"/>
    <w:rsid w:val="00577D15"/>
    <w:rsid w:val="00594B53"/>
    <w:rsid w:val="005A13DA"/>
    <w:rsid w:val="005A7D97"/>
    <w:rsid w:val="005B1734"/>
    <w:rsid w:val="005C2D7B"/>
    <w:rsid w:val="005D2F73"/>
    <w:rsid w:val="005D4EE7"/>
    <w:rsid w:val="005E0A17"/>
    <w:rsid w:val="005E446C"/>
    <w:rsid w:val="005F35A6"/>
    <w:rsid w:val="00601AD1"/>
    <w:rsid w:val="00602D6C"/>
    <w:rsid w:val="00617D77"/>
    <w:rsid w:val="0062586C"/>
    <w:rsid w:val="00626791"/>
    <w:rsid w:val="006335C3"/>
    <w:rsid w:val="00633878"/>
    <w:rsid w:val="006363EC"/>
    <w:rsid w:val="00642868"/>
    <w:rsid w:val="00642CB6"/>
    <w:rsid w:val="006500C6"/>
    <w:rsid w:val="0065154E"/>
    <w:rsid w:val="00654AE8"/>
    <w:rsid w:val="00665233"/>
    <w:rsid w:val="00675F2D"/>
    <w:rsid w:val="00685F94"/>
    <w:rsid w:val="0068781B"/>
    <w:rsid w:val="00690ADF"/>
    <w:rsid w:val="006B2464"/>
    <w:rsid w:val="006B48D5"/>
    <w:rsid w:val="006C451B"/>
    <w:rsid w:val="006C6E93"/>
    <w:rsid w:val="006C77BA"/>
    <w:rsid w:val="006E0E62"/>
    <w:rsid w:val="006E5DBC"/>
    <w:rsid w:val="006F3D25"/>
    <w:rsid w:val="006F5CBB"/>
    <w:rsid w:val="00712382"/>
    <w:rsid w:val="00714A31"/>
    <w:rsid w:val="00724CB3"/>
    <w:rsid w:val="00734F71"/>
    <w:rsid w:val="007401A5"/>
    <w:rsid w:val="00743578"/>
    <w:rsid w:val="00747A4F"/>
    <w:rsid w:val="00756A0E"/>
    <w:rsid w:val="00767C4B"/>
    <w:rsid w:val="00772ABC"/>
    <w:rsid w:val="00773AD1"/>
    <w:rsid w:val="00793170"/>
    <w:rsid w:val="0079464C"/>
    <w:rsid w:val="00797EEE"/>
    <w:rsid w:val="007A1C9A"/>
    <w:rsid w:val="007A34BF"/>
    <w:rsid w:val="007D108F"/>
    <w:rsid w:val="007D673F"/>
    <w:rsid w:val="007E074D"/>
    <w:rsid w:val="007E17A9"/>
    <w:rsid w:val="007E1873"/>
    <w:rsid w:val="007E3273"/>
    <w:rsid w:val="007F7CE4"/>
    <w:rsid w:val="00807EDF"/>
    <w:rsid w:val="00810D76"/>
    <w:rsid w:val="008166A2"/>
    <w:rsid w:val="00830259"/>
    <w:rsid w:val="008309DF"/>
    <w:rsid w:val="00831A57"/>
    <w:rsid w:val="008449B5"/>
    <w:rsid w:val="00847B5E"/>
    <w:rsid w:val="00855F77"/>
    <w:rsid w:val="0087098D"/>
    <w:rsid w:val="008739D7"/>
    <w:rsid w:val="00881132"/>
    <w:rsid w:val="00885EB1"/>
    <w:rsid w:val="00886F9D"/>
    <w:rsid w:val="00897951"/>
    <w:rsid w:val="008A5EEE"/>
    <w:rsid w:val="008D5914"/>
    <w:rsid w:val="008E280F"/>
    <w:rsid w:val="008F5C74"/>
    <w:rsid w:val="00903DB1"/>
    <w:rsid w:val="00904F9E"/>
    <w:rsid w:val="00905EBC"/>
    <w:rsid w:val="00910D50"/>
    <w:rsid w:val="009157AB"/>
    <w:rsid w:val="009420CD"/>
    <w:rsid w:val="00946E09"/>
    <w:rsid w:val="00954193"/>
    <w:rsid w:val="00956311"/>
    <w:rsid w:val="009569E0"/>
    <w:rsid w:val="0097037A"/>
    <w:rsid w:val="00973B52"/>
    <w:rsid w:val="00973C6F"/>
    <w:rsid w:val="00983304"/>
    <w:rsid w:val="009848B1"/>
    <w:rsid w:val="009A2C94"/>
    <w:rsid w:val="009B0094"/>
    <w:rsid w:val="009B330B"/>
    <w:rsid w:val="009B44D1"/>
    <w:rsid w:val="009D7CB6"/>
    <w:rsid w:val="009F3690"/>
    <w:rsid w:val="00A03AB5"/>
    <w:rsid w:val="00A0523F"/>
    <w:rsid w:val="00A1453D"/>
    <w:rsid w:val="00A154A8"/>
    <w:rsid w:val="00A205DF"/>
    <w:rsid w:val="00A2129B"/>
    <w:rsid w:val="00A22A4B"/>
    <w:rsid w:val="00A24E99"/>
    <w:rsid w:val="00A26CE4"/>
    <w:rsid w:val="00A36DD4"/>
    <w:rsid w:val="00A37D97"/>
    <w:rsid w:val="00A420CB"/>
    <w:rsid w:val="00A44CB2"/>
    <w:rsid w:val="00A50BAB"/>
    <w:rsid w:val="00A52E54"/>
    <w:rsid w:val="00A60866"/>
    <w:rsid w:val="00A619D9"/>
    <w:rsid w:val="00A7461E"/>
    <w:rsid w:val="00A74804"/>
    <w:rsid w:val="00A81417"/>
    <w:rsid w:val="00A8273E"/>
    <w:rsid w:val="00A848B1"/>
    <w:rsid w:val="00A85E94"/>
    <w:rsid w:val="00A90EF7"/>
    <w:rsid w:val="00A96909"/>
    <w:rsid w:val="00AA3164"/>
    <w:rsid w:val="00AC1643"/>
    <w:rsid w:val="00AC4404"/>
    <w:rsid w:val="00AD5353"/>
    <w:rsid w:val="00AD54A9"/>
    <w:rsid w:val="00AE380A"/>
    <w:rsid w:val="00AE52A2"/>
    <w:rsid w:val="00AE73B7"/>
    <w:rsid w:val="00AF17B7"/>
    <w:rsid w:val="00AF1C54"/>
    <w:rsid w:val="00AF22AB"/>
    <w:rsid w:val="00B05CEA"/>
    <w:rsid w:val="00B12E27"/>
    <w:rsid w:val="00B15CF1"/>
    <w:rsid w:val="00B2069F"/>
    <w:rsid w:val="00B21B3B"/>
    <w:rsid w:val="00B268C8"/>
    <w:rsid w:val="00B3661F"/>
    <w:rsid w:val="00B41605"/>
    <w:rsid w:val="00B45B90"/>
    <w:rsid w:val="00B56AB6"/>
    <w:rsid w:val="00B63167"/>
    <w:rsid w:val="00B65C3F"/>
    <w:rsid w:val="00B75B17"/>
    <w:rsid w:val="00B7748F"/>
    <w:rsid w:val="00B83345"/>
    <w:rsid w:val="00B85512"/>
    <w:rsid w:val="00B9152E"/>
    <w:rsid w:val="00B91AA6"/>
    <w:rsid w:val="00B93254"/>
    <w:rsid w:val="00BA1607"/>
    <w:rsid w:val="00BB7041"/>
    <w:rsid w:val="00BC6341"/>
    <w:rsid w:val="00BD2950"/>
    <w:rsid w:val="00BD53DF"/>
    <w:rsid w:val="00BD610D"/>
    <w:rsid w:val="00BF2C2C"/>
    <w:rsid w:val="00BF2EB6"/>
    <w:rsid w:val="00BF57C3"/>
    <w:rsid w:val="00C1125D"/>
    <w:rsid w:val="00C127D1"/>
    <w:rsid w:val="00C219DF"/>
    <w:rsid w:val="00C346F3"/>
    <w:rsid w:val="00C40E26"/>
    <w:rsid w:val="00C456CB"/>
    <w:rsid w:val="00C477FB"/>
    <w:rsid w:val="00C50428"/>
    <w:rsid w:val="00C506E2"/>
    <w:rsid w:val="00C56529"/>
    <w:rsid w:val="00C74E91"/>
    <w:rsid w:val="00C8002B"/>
    <w:rsid w:val="00C82DAE"/>
    <w:rsid w:val="00C83147"/>
    <w:rsid w:val="00C86621"/>
    <w:rsid w:val="00CA17DE"/>
    <w:rsid w:val="00CB46C2"/>
    <w:rsid w:val="00CB7D49"/>
    <w:rsid w:val="00CC3DD6"/>
    <w:rsid w:val="00CC7906"/>
    <w:rsid w:val="00CF15A9"/>
    <w:rsid w:val="00CF3F68"/>
    <w:rsid w:val="00D02309"/>
    <w:rsid w:val="00D101CE"/>
    <w:rsid w:val="00D1309D"/>
    <w:rsid w:val="00D1382C"/>
    <w:rsid w:val="00D21AE6"/>
    <w:rsid w:val="00D30A35"/>
    <w:rsid w:val="00D30F1F"/>
    <w:rsid w:val="00D31589"/>
    <w:rsid w:val="00D35370"/>
    <w:rsid w:val="00D42C76"/>
    <w:rsid w:val="00D43788"/>
    <w:rsid w:val="00D43D88"/>
    <w:rsid w:val="00D52D30"/>
    <w:rsid w:val="00D55D0F"/>
    <w:rsid w:val="00D67510"/>
    <w:rsid w:val="00D738FE"/>
    <w:rsid w:val="00D73A22"/>
    <w:rsid w:val="00D748AC"/>
    <w:rsid w:val="00D94CE1"/>
    <w:rsid w:val="00DB2810"/>
    <w:rsid w:val="00DB65F6"/>
    <w:rsid w:val="00DB7B15"/>
    <w:rsid w:val="00DC43C4"/>
    <w:rsid w:val="00DE1409"/>
    <w:rsid w:val="00DE36DF"/>
    <w:rsid w:val="00DE6589"/>
    <w:rsid w:val="00DF154F"/>
    <w:rsid w:val="00E05F65"/>
    <w:rsid w:val="00E103AE"/>
    <w:rsid w:val="00E12575"/>
    <w:rsid w:val="00E307CF"/>
    <w:rsid w:val="00E31C4B"/>
    <w:rsid w:val="00E3453D"/>
    <w:rsid w:val="00E65E4E"/>
    <w:rsid w:val="00E73B8C"/>
    <w:rsid w:val="00E756A1"/>
    <w:rsid w:val="00E778C3"/>
    <w:rsid w:val="00E82529"/>
    <w:rsid w:val="00E924DC"/>
    <w:rsid w:val="00EA18A5"/>
    <w:rsid w:val="00EB200D"/>
    <w:rsid w:val="00EC272A"/>
    <w:rsid w:val="00EF6811"/>
    <w:rsid w:val="00F052DE"/>
    <w:rsid w:val="00F12F4A"/>
    <w:rsid w:val="00F2460E"/>
    <w:rsid w:val="00F35851"/>
    <w:rsid w:val="00F407CD"/>
    <w:rsid w:val="00F65187"/>
    <w:rsid w:val="00F702BB"/>
    <w:rsid w:val="00F7349B"/>
    <w:rsid w:val="00F73758"/>
    <w:rsid w:val="00F83A2A"/>
    <w:rsid w:val="00F85321"/>
    <w:rsid w:val="00F94B88"/>
    <w:rsid w:val="00F96370"/>
    <w:rsid w:val="00FA3321"/>
    <w:rsid w:val="00FA630F"/>
    <w:rsid w:val="00FB3327"/>
    <w:rsid w:val="00FB371B"/>
    <w:rsid w:val="00FC657E"/>
    <w:rsid w:val="00FC7A69"/>
    <w:rsid w:val="00FD608D"/>
    <w:rsid w:val="00FD6533"/>
    <w:rsid w:val="00FF2301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71DFAA"/>
  <w15:docId w15:val="{86795DB7-6BA7-42F9-9F64-45D8E883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6ABD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2E6ABD"/>
    <w:pPr>
      <w:keepNext/>
      <w:ind w:left="216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E6ABD"/>
    <w:pPr>
      <w:keepNext/>
      <w:ind w:left="1440" w:firstLine="7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E6ABD"/>
    <w:pPr>
      <w:keepNext/>
      <w:tabs>
        <w:tab w:val="left" w:pos="2160"/>
      </w:tabs>
      <w:ind w:left="2160" w:hanging="2160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E6ABD"/>
    <w:pPr>
      <w:ind w:left="2160" w:hanging="1440"/>
      <w:jc w:val="both"/>
    </w:pPr>
  </w:style>
  <w:style w:type="character" w:styleId="Hyperlink">
    <w:name w:val="Hyperlink"/>
    <w:rsid w:val="002E6ABD"/>
    <w:rPr>
      <w:color w:val="0000FF"/>
      <w:u w:val="single"/>
    </w:rPr>
  </w:style>
  <w:style w:type="paragraph" w:styleId="BodyTextIndent2">
    <w:name w:val="Body Text Indent 2"/>
    <w:basedOn w:val="Normal"/>
    <w:rsid w:val="002E6ABD"/>
    <w:pPr>
      <w:ind w:left="2160"/>
      <w:jc w:val="both"/>
    </w:pPr>
    <w:rPr>
      <w:bCs/>
    </w:rPr>
  </w:style>
  <w:style w:type="paragraph" w:styleId="Footer">
    <w:name w:val="footer"/>
    <w:basedOn w:val="Normal"/>
    <w:link w:val="FooterChar"/>
    <w:uiPriority w:val="99"/>
    <w:rsid w:val="001C00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00A9"/>
  </w:style>
  <w:style w:type="paragraph" w:styleId="Header">
    <w:name w:val="header"/>
    <w:basedOn w:val="Normal"/>
    <w:link w:val="HeaderChar"/>
    <w:rsid w:val="00A36D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6DD4"/>
  </w:style>
  <w:style w:type="character" w:customStyle="1" w:styleId="FooterChar">
    <w:name w:val="Footer Char"/>
    <w:link w:val="Footer"/>
    <w:uiPriority w:val="99"/>
    <w:rsid w:val="000D5068"/>
  </w:style>
  <w:style w:type="paragraph" w:styleId="ListParagraph">
    <w:name w:val="List Paragraph"/>
    <w:basedOn w:val="Normal"/>
    <w:uiPriority w:val="34"/>
    <w:qFormat/>
    <w:rsid w:val="00AE380A"/>
    <w:pPr>
      <w:ind w:left="720"/>
    </w:pPr>
  </w:style>
  <w:style w:type="character" w:customStyle="1" w:styleId="apple-converted-space">
    <w:name w:val="apple-converted-space"/>
    <w:rsid w:val="00BF2EB6"/>
  </w:style>
  <w:style w:type="character" w:styleId="Emphasis">
    <w:name w:val="Emphasis"/>
    <w:uiPriority w:val="20"/>
    <w:qFormat/>
    <w:rsid w:val="00BF2EB6"/>
    <w:rPr>
      <w:i/>
      <w:iCs/>
    </w:rPr>
  </w:style>
  <w:style w:type="character" w:customStyle="1" w:styleId="il">
    <w:name w:val="il"/>
    <w:rsid w:val="00983304"/>
  </w:style>
  <w:style w:type="character" w:customStyle="1" w:styleId="m-9153125419048643639m-6605898691103860139m202104428256479636m8378617613535985884gmail-m6862343903455161543m2626323450162097384gmail-m1779125947854214721gmail-m2880651460747264030gmail-m-2514628423376499938gmail-aqj">
    <w:name w:val="m_-9153125419048643639m_-6605898691103860139m_202104428256479636m_8378617613535985884gmail-m_6862343903455161543m_2626323450162097384gmail-m_1779125947854214721gmail-m_2880651460747264030gmail-m_-2514628423376499938gmail-aqj"/>
    <w:rsid w:val="00983304"/>
  </w:style>
  <w:style w:type="paragraph" w:customStyle="1" w:styleId="Default">
    <w:name w:val="Default"/>
    <w:rsid w:val="00395BDC"/>
    <w:pPr>
      <w:autoSpaceDE w:val="0"/>
      <w:autoSpaceDN w:val="0"/>
      <w:adjustRightInd w:val="0"/>
    </w:pPr>
    <w:rPr>
      <w:rFonts w:ascii="AvantGarde Md BT" w:hAnsi="AvantGarde Md BT" w:cs="AvantGarde Md B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F6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F681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CA17DE"/>
    <w:rPr>
      <w:b/>
      <w:bCs/>
    </w:rPr>
  </w:style>
  <w:style w:type="character" w:customStyle="1" w:styleId="isbn-label">
    <w:name w:val="isbn-label"/>
    <w:basedOn w:val="DefaultParagraphFont"/>
    <w:rsid w:val="00E924DC"/>
  </w:style>
  <w:style w:type="character" w:customStyle="1" w:styleId="text-group">
    <w:name w:val="text-group"/>
    <w:basedOn w:val="DefaultParagraphFont"/>
    <w:rsid w:val="00E05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Internet Point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Dr. Tahir Sufi</cp:lastModifiedBy>
  <cp:revision>4</cp:revision>
  <cp:lastPrinted>2020-02-19T09:07:00Z</cp:lastPrinted>
  <dcterms:created xsi:type="dcterms:W3CDTF">2022-02-06T07:48:00Z</dcterms:created>
  <dcterms:modified xsi:type="dcterms:W3CDTF">2022-03-10T06:18:00Z</dcterms:modified>
</cp:coreProperties>
</file>